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622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Георгия Дмитриевича, </w:t>
      </w:r>
      <w:r>
        <w:rPr>
          <w:rStyle w:val="cat-UserDefinedgrp-30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1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908001530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586230908001530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Федякова Г.Д.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Федякова Георгия Дмитриевича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622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0412365400665006222420102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3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1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Sumgrp-18rplc-14">
    <w:name w:val="cat-Sum grp-18 rplc-14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1rplc-21">
    <w:name w:val="cat-Date grp-11 rplc-21"/>
    <w:basedOn w:val="DefaultParagraphFont"/>
  </w:style>
  <w:style w:type="character" w:customStyle="1" w:styleId="cat-SumInWordsgrp-20rplc-24">
    <w:name w:val="cat-SumInWords grp-20 rplc-24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Dategrp-12rplc-29">
    <w:name w:val="cat-Date grp-12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SumInWordsgrp-20rplc-41">
    <w:name w:val="cat-SumInWords grp-2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